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62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17 февраля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2 Сургутского судебного района Ханты-Мансийского автономного округа – Югры осуществляющий дежурство Михайлова Е.Н.,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Валерьевича, </w:t>
      </w:r>
      <w:r>
        <w:rPr>
          <w:rStyle w:val="cat-ExternalSystemDefinedgrp-2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адрес регистрации (проживания): </w:t>
      </w:r>
      <w:r>
        <w:rPr>
          <w:rStyle w:val="cat-UserDefinedgrp-27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5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UserDefinedgrp-28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вступившему в законную силу 08.12.2023 года постановлению № 86313781 от 27.11.2023 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назначено административное наказание в виде штрафа в размере 510 рублей. В установленный ст.32.2 КоАП РФ срок – по 06.02.2024 года 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составлен протокол о совершении им административного правонарушения в 00:01 часов 07.02.2024 года по адресу: </w:t>
      </w:r>
      <w:r>
        <w:rPr>
          <w:rStyle w:val="cat-UserDefinedgrp-27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вину во вменённом административном правонарушении признал в полном объеме, в содеянном раскаялся. Указал, что подрабатывает, боится потерять работу.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86 № 314427 от 16.02.2024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разъяснены, о чем проставил свою подпись;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Постановлением № 86313781 от 27.11.2023 года по делу об административном 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которому назначено административное наказание в виде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отягчающих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наказания в виде штрафа нецелесообразно, поскольку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не имеет официального источника дохода, ранее привлекался к административной ответственности за аналогичные правонарушения.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Гуцуляк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Валерьевича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 (одни) сутки.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отбывания наказания исчислять с 10 часов 30 минут 17 февраля 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</w:p>
    <w:p>
      <w:pPr>
        <w:spacing w:before="0" w:after="0" w:line="360" w:lineRule="auto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p>
      <w:pPr>
        <w:spacing w:before="0" w:after="0" w:line="360" w:lineRule="auto"/>
        <w:rPr>
          <w:sz w:val="25"/>
          <w:szCs w:val="25"/>
        </w:rPr>
      </w:pPr>
    </w:p>
    <w:p>
      <w:pPr>
        <w:spacing w:before="0" w:after="160" w:line="252" w:lineRule="auto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8">
    <w:name w:val="cat-ExternalSystemDefined grp-24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ExternalSystemDefinedgrp-26rplc-14">
    <w:name w:val="cat-ExternalSystemDefined grp-26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7rplc-25">
    <w:name w:val="cat-UserDefined grp-2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